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1866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4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8602016725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860217321666)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4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за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4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холодного водоснабжения и водоотведения за период с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2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а всего взыскать </w:t>
      </w:r>
      <w:r>
        <w:rPr>
          <w:rStyle w:val="cat-Sumgrp-13rplc-15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9rplc-17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8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1866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  <w:r>
        <w:rPr>
          <w:rStyle w:val="cat-FIOgrp-10rplc-19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OrganizationNamegrp-14rplc-5">
    <w:name w:val="cat-OrganizationName grp-14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OrganizationNamegrp-14rplc-7">
    <w:name w:val="cat-OrganizationName grp-14 rplc-7"/>
    <w:basedOn w:val="DefaultParagraphFont"/>
  </w:style>
  <w:style w:type="character" w:customStyle="1" w:styleId="cat-FIOgrp-7rplc-8">
    <w:name w:val="cat-FIO grp-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OrganizationNamegrp-14rplc-10">
    <w:name w:val="cat-OrganizationName grp-14 rplc-10"/>
    <w:basedOn w:val="DefaultParagraphFont"/>
  </w:style>
  <w:style w:type="character" w:customStyle="1" w:styleId="cat-Sumgrp-11rplc-11">
    <w:name w:val="cat-Sum grp-11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Dategrp-4rplc-13">
    <w:name w:val="cat-Date grp-4 rplc-13"/>
    <w:basedOn w:val="DefaultParagraphFont"/>
  </w:style>
  <w:style w:type="character" w:customStyle="1" w:styleId="cat-Sumgrp-12rplc-14">
    <w:name w:val="cat-Sum grp-12 rplc-14"/>
    <w:basedOn w:val="DefaultParagraphFont"/>
  </w:style>
  <w:style w:type="character" w:customStyle="1" w:styleId="cat-Sumgrp-13rplc-15">
    <w:name w:val="cat-Sum grp-13 rplc-15"/>
    <w:basedOn w:val="DefaultParagraphFont"/>
  </w:style>
  <w:style w:type="character" w:customStyle="1" w:styleId="cat-FIOgrp-9rplc-16">
    <w:name w:val="cat-FIO grp-9 rplc-16"/>
    <w:basedOn w:val="DefaultParagraphFont"/>
  </w:style>
  <w:style w:type="character" w:customStyle="1" w:styleId="cat-FIOgrp-9rplc-17">
    <w:name w:val="cat-FIO grp-9 rplc-17"/>
    <w:basedOn w:val="DefaultParagraphFont"/>
  </w:style>
  <w:style w:type="character" w:customStyle="1" w:styleId="cat-Dategrp-2rplc-18">
    <w:name w:val="cat-Date grp-2 rplc-18"/>
    <w:basedOn w:val="DefaultParagraphFont"/>
  </w:style>
  <w:style w:type="character" w:customStyle="1" w:styleId="cat-FIOgrp-10rplc-19">
    <w:name w:val="cat-FIO grp-10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